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</w:t>
      </w:r>
      <w:r>
        <w:rPr>
          <w:rFonts w:ascii="Times New Roman" w:eastAsia="Times New Roman" w:hAnsi="Times New Roman" w:cs="Times New Roman"/>
        </w:rPr>
        <w:t>-2024-002093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</w:t>
      </w:r>
      <w:r>
        <w:rPr>
          <w:rFonts w:ascii="Times New Roman" w:eastAsia="Times New Roman" w:hAnsi="Times New Roman" w:cs="Times New Roman"/>
        </w:rPr>
        <w:t>ьи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Криворот Дениса Владимировича, </w:t>
      </w:r>
      <w:r>
        <w:rPr>
          <w:rStyle w:val="cat-UserDefined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Криворот Д.В.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Криворот Д.В.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Криворот Д.В.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Криворот Д.В.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30186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</w:t>
      </w:r>
      <w:r>
        <w:rPr>
          <w:rFonts w:ascii="Times New Roman" w:eastAsia="Times New Roman" w:hAnsi="Times New Roman" w:cs="Times New Roman"/>
        </w:rPr>
        <w:t>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Криворот Д.В.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Криворот Дениса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0412365400695007162415166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716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0">
    <w:name w:val="cat-UserDefined grp-3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